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32" w:rsidRDefault="00153632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pt;margin-top:-63pt;width:189pt;height:54pt;z-index:251657728" fillcolor="#9cf" stroked="f">
            <v:textbox>
              <w:txbxContent>
                <w:p w:rsidR="00153632" w:rsidRPr="00C0509E" w:rsidRDefault="00153632">
                  <w:pPr>
                    <w:rPr>
                      <w:sz w:val="22"/>
                      <w:szCs w:val="22"/>
                    </w:rPr>
                  </w:pPr>
                  <w:r w:rsidRPr="00C0509E">
                    <w:rPr>
                      <w:sz w:val="22"/>
                      <w:szCs w:val="22"/>
                    </w:rPr>
                    <w:t>Öffentlich bestellter und vereidigter Sachverständiger der Handwerkskammer für Ostfriesland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7" type="#_x0000_t75" alt="sv-logo-mitglied" style="position:absolute;margin-left:-1in;margin-top:-1in;width:592.05pt;height:93.5pt;z-index:251656704;visibility:visible">
            <v:imagedata r:id="rId5" o:title=""/>
          </v:shape>
        </w:pict>
      </w:r>
    </w:p>
    <w:p w:rsidR="00153632" w:rsidRDefault="00153632" w:rsidP="00547CBF">
      <w:pPr>
        <w:ind w:left="6379"/>
      </w:pPr>
      <w:r>
        <w:tab/>
      </w:r>
    </w:p>
    <w:p w:rsidR="00153632" w:rsidRDefault="00153632" w:rsidP="005E10D9">
      <w:pPr>
        <w:spacing w:after="0"/>
      </w:pPr>
    </w:p>
    <w:p w:rsidR="00153632" w:rsidRDefault="00153632" w:rsidP="005E10D9">
      <w:pPr>
        <w:spacing w:after="0"/>
      </w:pPr>
      <w:r w:rsidRPr="009B5277">
        <w:rPr>
          <w:sz w:val="18"/>
          <w:szCs w:val="18"/>
        </w:rPr>
        <w:t>Max Mustermann, Musterstr. 1, 1234 Musterdorf</w:t>
      </w:r>
      <w:r>
        <w:tab/>
      </w:r>
      <w:r>
        <w:tab/>
      </w:r>
      <w:r>
        <w:tab/>
      </w:r>
    </w:p>
    <w:p w:rsidR="00153632" w:rsidRDefault="00153632" w:rsidP="009B5277">
      <w:pPr>
        <w:spacing w:after="0"/>
        <w:ind w:left="4956" w:firstLine="708"/>
      </w:pPr>
    </w:p>
    <w:p w:rsidR="00153632" w:rsidRDefault="00153632" w:rsidP="009B5277">
      <w:pPr>
        <w:spacing w:after="0"/>
        <w:ind w:left="4956" w:firstLine="708"/>
      </w:pPr>
      <w:r>
        <w:t>Max Mustermann -Tischlermeister-</w:t>
      </w:r>
    </w:p>
    <w:p w:rsidR="00153632" w:rsidRDefault="00153632" w:rsidP="005E10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Von der Handwerkskammer für </w:t>
      </w:r>
    </w:p>
    <w:p w:rsidR="00153632" w:rsidRDefault="00153632" w:rsidP="005E10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Ostfriesland öffentlich bestellter und </w:t>
      </w:r>
    </w:p>
    <w:p w:rsidR="00153632" w:rsidRDefault="00153632" w:rsidP="005E10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vereidigter Sachverständiger für das</w:t>
      </w:r>
    </w:p>
    <w:p w:rsidR="00153632" w:rsidRDefault="00153632" w:rsidP="005E10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Tischlerhandwerk</w:t>
      </w:r>
    </w:p>
    <w:p w:rsidR="00153632" w:rsidRDefault="00153632" w:rsidP="005E10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 1234/5678 und Fax 1234/4444</w:t>
      </w:r>
    </w:p>
    <w:p w:rsidR="00153632" w:rsidRDefault="00153632" w:rsidP="005E10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</w:p>
    <w:p w:rsidR="00153632" w:rsidRDefault="00153632" w:rsidP="005E10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UST-ID.DE  </w:t>
      </w:r>
    </w:p>
    <w:p w:rsidR="00153632" w:rsidRPr="000B5669" w:rsidRDefault="00153632">
      <w:pPr>
        <w:rPr>
          <w:sz w:val="24"/>
          <w:szCs w:val="24"/>
        </w:rPr>
      </w:pPr>
      <w:r>
        <w:rPr>
          <w:noProof/>
          <w:lang w:eastAsia="de-DE"/>
        </w:rPr>
        <w:pict>
          <v:shape id="_x0000_s1028" type="#_x0000_t75" style="position:absolute;margin-left:279pt;margin-top:14.65pt;width:212pt;height:27pt;z-index:251658752">
            <v:imagedata r:id="rId6" o:title=""/>
          </v:shape>
        </w:pi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53632" w:rsidRPr="0077462F" w:rsidRDefault="00153632" w:rsidP="0077462F">
      <w:pPr>
        <w:rPr>
          <w:sz w:val="24"/>
          <w:szCs w:val="24"/>
        </w:rPr>
      </w:pPr>
    </w:p>
    <w:p w:rsidR="00153632" w:rsidRPr="0077462F" w:rsidRDefault="00153632" w:rsidP="0077462F">
      <w:pPr>
        <w:rPr>
          <w:sz w:val="24"/>
          <w:szCs w:val="24"/>
        </w:rPr>
      </w:pPr>
    </w:p>
    <w:p w:rsidR="00153632" w:rsidRPr="0077462F" w:rsidRDefault="00153632" w:rsidP="0077462F">
      <w:pPr>
        <w:rPr>
          <w:sz w:val="24"/>
          <w:szCs w:val="24"/>
        </w:rPr>
      </w:pPr>
    </w:p>
    <w:p w:rsidR="00153632" w:rsidRPr="0077462F" w:rsidRDefault="00153632" w:rsidP="0077462F">
      <w:pPr>
        <w:rPr>
          <w:sz w:val="24"/>
          <w:szCs w:val="24"/>
        </w:rPr>
      </w:pPr>
    </w:p>
    <w:p w:rsidR="00153632" w:rsidRDefault="00153632" w:rsidP="0077462F">
      <w:pPr>
        <w:rPr>
          <w:sz w:val="24"/>
          <w:szCs w:val="24"/>
        </w:rPr>
      </w:pPr>
    </w:p>
    <w:p w:rsidR="00153632" w:rsidRPr="0077462F" w:rsidRDefault="00153632" w:rsidP="0077462F">
      <w:pPr>
        <w:rPr>
          <w:sz w:val="24"/>
          <w:szCs w:val="24"/>
        </w:rPr>
      </w:pPr>
    </w:p>
    <w:sectPr w:rsidR="00153632" w:rsidRPr="0077462F" w:rsidSect="006070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82DF1"/>
    <w:multiLevelType w:val="hybridMultilevel"/>
    <w:tmpl w:val="D3089A4A"/>
    <w:lvl w:ilvl="0" w:tplc="0BCCEF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CBF"/>
    <w:rsid w:val="00071453"/>
    <w:rsid w:val="0008040A"/>
    <w:rsid w:val="000B5669"/>
    <w:rsid w:val="000D1A8C"/>
    <w:rsid w:val="001108FE"/>
    <w:rsid w:val="00146645"/>
    <w:rsid w:val="00153632"/>
    <w:rsid w:val="00235614"/>
    <w:rsid w:val="002851BA"/>
    <w:rsid w:val="002C22A1"/>
    <w:rsid w:val="002D44CE"/>
    <w:rsid w:val="002D6AAC"/>
    <w:rsid w:val="002E028F"/>
    <w:rsid w:val="00301A32"/>
    <w:rsid w:val="00320671"/>
    <w:rsid w:val="00412F17"/>
    <w:rsid w:val="0044202D"/>
    <w:rsid w:val="004E651E"/>
    <w:rsid w:val="004F2E82"/>
    <w:rsid w:val="005060A1"/>
    <w:rsid w:val="005427D3"/>
    <w:rsid w:val="00547CBF"/>
    <w:rsid w:val="00550AB1"/>
    <w:rsid w:val="005A6862"/>
    <w:rsid w:val="005B6204"/>
    <w:rsid w:val="005C1020"/>
    <w:rsid w:val="005E10D9"/>
    <w:rsid w:val="005E3DB9"/>
    <w:rsid w:val="00602040"/>
    <w:rsid w:val="00607029"/>
    <w:rsid w:val="006C1706"/>
    <w:rsid w:val="00753E2C"/>
    <w:rsid w:val="0077462F"/>
    <w:rsid w:val="00883D19"/>
    <w:rsid w:val="008E6C93"/>
    <w:rsid w:val="008F77CC"/>
    <w:rsid w:val="00950274"/>
    <w:rsid w:val="00956F9C"/>
    <w:rsid w:val="00957124"/>
    <w:rsid w:val="00961BBE"/>
    <w:rsid w:val="009B5277"/>
    <w:rsid w:val="00A00605"/>
    <w:rsid w:val="00A013AC"/>
    <w:rsid w:val="00A432C6"/>
    <w:rsid w:val="00A511A3"/>
    <w:rsid w:val="00A9764A"/>
    <w:rsid w:val="00AB2593"/>
    <w:rsid w:val="00AE3A14"/>
    <w:rsid w:val="00AF2088"/>
    <w:rsid w:val="00AF6FC8"/>
    <w:rsid w:val="00B24276"/>
    <w:rsid w:val="00BE1CBE"/>
    <w:rsid w:val="00BF44EF"/>
    <w:rsid w:val="00BF7359"/>
    <w:rsid w:val="00C0509E"/>
    <w:rsid w:val="00C216D6"/>
    <w:rsid w:val="00C476FD"/>
    <w:rsid w:val="00CF757F"/>
    <w:rsid w:val="00D0085A"/>
    <w:rsid w:val="00D07854"/>
    <w:rsid w:val="00D81DC6"/>
    <w:rsid w:val="00E9101D"/>
    <w:rsid w:val="00E96B8E"/>
    <w:rsid w:val="00EC05C5"/>
    <w:rsid w:val="00EC3BEA"/>
    <w:rsid w:val="00F34BFB"/>
    <w:rsid w:val="00FA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17"/>
    <w:pPr>
      <w:spacing w:after="80"/>
    </w:pPr>
    <w:rPr>
      <w:rFonts w:ascii="Arial" w:hAnsi="Arial" w:cs="Arial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067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E3D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D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32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0274"/>
    <w:rPr>
      <w:rFonts w:ascii="Arial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432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0274"/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</Words>
  <Characters>293</Characters>
  <Application>Microsoft Office Outlook</Application>
  <DocSecurity>0</DocSecurity>
  <Lines>0</Lines>
  <Paragraphs>0</Paragraphs>
  <ScaleCrop>false</ScaleCrop>
  <Company>Rieken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Rieken</dc:creator>
  <cp:keywords/>
  <dc:description/>
  <cp:lastModifiedBy>Horst Amstätter</cp:lastModifiedBy>
  <cp:revision>2</cp:revision>
  <cp:lastPrinted>2011-03-11T11:52:00Z</cp:lastPrinted>
  <dcterms:created xsi:type="dcterms:W3CDTF">2017-05-29T07:47:00Z</dcterms:created>
  <dcterms:modified xsi:type="dcterms:W3CDTF">2017-05-29T07:47:00Z</dcterms:modified>
</cp:coreProperties>
</file>